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CC" w:rsidRPr="00A339CC" w:rsidRDefault="00A339CC" w:rsidP="00A339CC">
      <w:pPr>
        <w:rPr>
          <w:b/>
        </w:rPr>
      </w:pPr>
      <w:r w:rsidRPr="00A339CC">
        <w:rPr>
          <w:b/>
        </w:rPr>
        <w:t>Список книг для летнего чтения (рекомендация)</w:t>
      </w:r>
    </w:p>
    <w:p w:rsidR="00A339CC" w:rsidRPr="00A339CC" w:rsidRDefault="00A339CC" w:rsidP="00A339CC"/>
    <w:p w:rsidR="00A339CC" w:rsidRPr="00A339CC" w:rsidRDefault="00A339CC" w:rsidP="00A339CC">
      <w:pPr>
        <w:rPr>
          <w:b/>
          <w:bCs/>
        </w:rPr>
      </w:pPr>
      <w:r w:rsidRPr="00A339CC">
        <w:rPr>
          <w:b/>
          <w:bCs/>
        </w:rPr>
        <w:t xml:space="preserve">для </w:t>
      </w:r>
      <w:proofErr w:type="gramStart"/>
      <w:r w:rsidRPr="00A339CC">
        <w:rPr>
          <w:b/>
          <w:bCs/>
        </w:rPr>
        <w:t>перешедших</w:t>
      </w:r>
      <w:proofErr w:type="gramEnd"/>
      <w:r w:rsidRPr="00A339CC">
        <w:rPr>
          <w:b/>
          <w:bCs/>
        </w:rPr>
        <w:t xml:space="preserve"> во 2-ой класс</w:t>
      </w:r>
    </w:p>
    <w:p w:rsidR="00A339CC" w:rsidRPr="00A339CC" w:rsidRDefault="00A339CC" w:rsidP="00A339CC">
      <w:pPr>
        <w:numPr>
          <w:ilvl w:val="0"/>
          <w:numId w:val="2"/>
        </w:numPr>
        <w:rPr>
          <w:lang w:val="en-US"/>
        </w:rPr>
      </w:pPr>
      <w:proofErr w:type="spellStart"/>
      <w:r w:rsidRPr="00A339CC">
        <w:rPr>
          <w:lang w:val="en-US"/>
        </w:rPr>
        <w:t>Даль</w:t>
      </w:r>
      <w:proofErr w:type="spellEnd"/>
      <w:r w:rsidRPr="00A339CC">
        <w:rPr>
          <w:lang w:val="en-US"/>
        </w:rPr>
        <w:t xml:space="preserve"> В. </w:t>
      </w:r>
      <w:proofErr w:type="spellStart"/>
      <w:r w:rsidRPr="00A339CC">
        <w:rPr>
          <w:lang w:val="en-US"/>
        </w:rPr>
        <w:t>Сказки</w:t>
      </w:r>
      <w:proofErr w:type="spellEnd"/>
      <w:r w:rsidRPr="00A339CC">
        <w:rPr>
          <w:lang w:val="en-US"/>
        </w:rPr>
        <w:t>.</w:t>
      </w:r>
    </w:p>
    <w:p w:rsidR="00A339CC" w:rsidRPr="00A339CC" w:rsidRDefault="00A339CC" w:rsidP="00A339CC">
      <w:pPr>
        <w:numPr>
          <w:ilvl w:val="0"/>
          <w:numId w:val="2"/>
        </w:numPr>
        <w:rPr>
          <w:lang w:val="en-US"/>
        </w:rPr>
      </w:pPr>
      <w:proofErr w:type="spellStart"/>
      <w:r w:rsidRPr="00A339CC">
        <w:rPr>
          <w:lang w:val="en-US"/>
        </w:rPr>
        <w:t>Бажов</w:t>
      </w:r>
      <w:proofErr w:type="spellEnd"/>
      <w:r w:rsidRPr="00A339CC">
        <w:rPr>
          <w:lang w:val="en-US"/>
        </w:rPr>
        <w:t xml:space="preserve"> П. </w:t>
      </w:r>
      <w:r w:rsidRPr="00A339CC">
        <w:t>«</w:t>
      </w:r>
      <w:proofErr w:type="spellStart"/>
      <w:r w:rsidRPr="00A339CC">
        <w:rPr>
          <w:lang w:val="en-US"/>
        </w:rPr>
        <w:t>Серебряное</w:t>
      </w:r>
      <w:proofErr w:type="spellEnd"/>
      <w:r w:rsidRPr="00A339CC">
        <w:rPr>
          <w:lang w:val="en-US"/>
        </w:rPr>
        <w:t xml:space="preserve"> </w:t>
      </w:r>
      <w:proofErr w:type="spellStart"/>
      <w:r w:rsidRPr="00A339CC">
        <w:rPr>
          <w:lang w:val="en-US"/>
        </w:rPr>
        <w:t>копытце</w:t>
      </w:r>
      <w:proofErr w:type="spellEnd"/>
      <w:r w:rsidRPr="00A339CC">
        <w:t>»</w:t>
      </w:r>
      <w:r w:rsidRPr="00A339CC">
        <w:rPr>
          <w:lang w:val="en-US"/>
        </w:rPr>
        <w:t>.</w:t>
      </w:r>
    </w:p>
    <w:p w:rsidR="00A339CC" w:rsidRPr="00A339CC" w:rsidRDefault="00A339CC" w:rsidP="00A339CC">
      <w:pPr>
        <w:numPr>
          <w:ilvl w:val="0"/>
          <w:numId w:val="2"/>
        </w:numPr>
      </w:pPr>
      <w:r w:rsidRPr="00A339CC">
        <w:t>Житков Б. «Рассказы о животных».</w:t>
      </w:r>
    </w:p>
    <w:p w:rsidR="00A339CC" w:rsidRPr="00A339CC" w:rsidRDefault="00A339CC" w:rsidP="00A339CC">
      <w:pPr>
        <w:numPr>
          <w:ilvl w:val="0"/>
          <w:numId w:val="2"/>
        </w:numPr>
      </w:pPr>
      <w:r w:rsidRPr="00A339CC">
        <w:t>Толстой А.Н. «Золотой ключик, или Приключения   Буратино».</w:t>
      </w:r>
    </w:p>
    <w:p w:rsidR="00A339CC" w:rsidRPr="00A339CC" w:rsidRDefault="00A339CC" w:rsidP="00A339CC">
      <w:pPr>
        <w:numPr>
          <w:ilvl w:val="0"/>
          <w:numId w:val="2"/>
        </w:numPr>
        <w:rPr>
          <w:lang w:val="en-US"/>
        </w:rPr>
      </w:pPr>
      <w:proofErr w:type="spellStart"/>
      <w:r w:rsidRPr="00A339CC">
        <w:rPr>
          <w:lang w:val="en-US"/>
        </w:rPr>
        <w:t>Пришвин</w:t>
      </w:r>
      <w:proofErr w:type="spellEnd"/>
      <w:r w:rsidRPr="00A339CC">
        <w:rPr>
          <w:lang w:val="en-US"/>
        </w:rPr>
        <w:t xml:space="preserve"> М. </w:t>
      </w:r>
      <w:r w:rsidRPr="00A339CC">
        <w:t>«</w:t>
      </w:r>
      <w:proofErr w:type="spellStart"/>
      <w:r w:rsidRPr="00A339CC">
        <w:rPr>
          <w:lang w:val="en-US"/>
        </w:rPr>
        <w:t>Лисичкин</w:t>
      </w:r>
      <w:proofErr w:type="spellEnd"/>
      <w:r w:rsidRPr="00A339CC">
        <w:rPr>
          <w:lang w:val="en-US"/>
        </w:rPr>
        <w:t xml:space="preserve"> </w:t>
      </w:r>
      <w:proofErr w:type="spellStart"/>
      <w:r w:rsidRPr="00A339CC">
        <w:rPr>
          <w:lang w:val="en-US"/>
        </w:rPr>
        <w:t>хлеб</w:t>
      </w:r>
      <w:proofErr w:type="spellEnd"/>
      <w:r w:rsidRPr="00A339CC">
        <w:t>»</w:t>
      </w:r>
      <w:r w:rsidRPr="00A339CC">
        <w:rPr>
          <w:lang w:val="en-US"/>
        </w:rPr>
        <w:t>.</w:t>
      </w:r>
    </w:p>
    <w:p w:rsidR="00A339CC" w:rsidRPr="00A339CC" w:rsidRDefault="00A339CC" w:rsidP="00A339CC">
      <w:pPr>
        <w:numPr>
          <w:ilvl w:val="0"/>
          <w:numId w:val="2"/>
        </w:numPr>
      </w:pPr>
      <w:r w:rsidRPr="00A339CC">
        <w:t>Чуковский К. «Доктор Айболит (в прозе) и другие сказки».</w:t>
      </w:r>
    </w:p>
    <w:p w:rsidR="00A339CC" w:rsidRPr="00A339CC" w:rsidRDefault="00A339CC" w:rsidP="00A339CC">
      <w:pPr>
        <w:numPr>
          <w:ilvl w:val="0"/>
          <w:numId w:val="2"/>
        </w:numPr>
        <w:rPr>
          <w:lang w:val="en-US"/>
        </w:rPr>
      </w:pPr>
      <w:proofErr w:type="spellStart"/>
      <w:r w:rsidRPr="00A339CC">
        <w:rPr>
          <w:lang w:val="en-US"/>
        </w:rPr>
        <w:t>Сладков</w:t>
      </w:r>
      <w:proofErr w:type="spellEnd"/>
      <w:r w:rsidRPr="00A339CC">
        <w:rPr>
          <w:lang w:val="en-US"/>
        </w:rPr>
        <w:t xml:space="preserve"> Н. </w:t>
      </w:r>
      <w:r w:rsidRPr="00A339CC">
        <w:t>«</w:t>
      </w:r>
      <w:proofErr w:type="spellStart"/>
      <w:r w:rsidRPr="00A339CC">
        <w:rPr>
          <w:lang w:val="en-US"/>
        </w:rPr>
        <w:t>Лесные</w:t>
      </w:r>
      <w:proofErr w:type="spellEnd"/>
      <w:r w:rsidRPr="00A339CC">
        <w:rPr>
          <w:lang w:val="en-US"/>
        </w:rPr>
        <w:t xml:space="preserve"> </w:t>
      </w:r>
      <w:proofErr w:type="spellStart"/>
      <w:r w:rsidRPr="00A339CC">
        <w:rPr>
          <w:lang w:val="en-US"/>
        </w:rPr>
        <w:t>сказки</w:t>
      </w:r>
      <w:proofErr w:type="spellEnd"/>
      <w:r w:rsidRPr="00A339CC">
        <w:t>»</w:t>
      </w:r>
      <w:r w:rsidRPr="00A339CC">
        <w:rPr>
          <w:lang w:val="en-US"/>
        </w:rPr>
        <w:t>.</w:t>
      </w:r>
    </w:p>
    <w:p w:rsidR="00A339CC" w:rsidRPr="00A339CC" w:rsidRDefault="00A339CC" w:rsidP="00A339CC">
      <w:pPr>
        <w:numPr>
          <w:ilvl w:val="0"/>
          <w:numId w:val="2"/>
        </w:numPr>
        <w:rPr>
          <w:lang w:val="en-US"/>
        </w:rPr>
      </w:pPr>
      <w:proofErr w:type="spellStart"/>
      <w:r w:rsidRPr="00A339CC">
        <w:rPr>
          <w:lang w:val="en-US"/>
        </w:rPr>
        <w:t>Заходер</w:t>
      </w:r>
      <w:proofErr w:type="spellEnd"/>
      <w:r w:rsidRPr="00A339CC">
        <w:rPr>
          <w:lang w:val="en-US"/>
        </w:rPr>
        <w:t xml:space="preserve"> Б. </w:t>
      </w:r>
      <w:proofErr w:type="spellStart"/>
      <w:r w:rsidRPr="00A339CC">
        <w:rPr>
          <w:lang w:val="en-US"/>
        </w:rPr>
        <w:t>Стихи</w:t>
      </w:r>
      <w:proofErr w:type="spellEnd"/>
      <w:r w:rsidRPr="00A339CC">
        <w:rPr>
          <w:lang w:val="en-US"/>
        </w:rPr>
        <w:t>.</w:t>
      </w:r>
    </w:p>
    <w:p w:rsidR="00A339CC" w:rsidRPr="00A339CC" w:rsidRDefault="00A339CC" w:rsidP="00A339CC">
      <w:pPr>
        <w:numPr>
          <w:ilvl w:val="0"/>
          <w:numId w:val="2"/>
        </w:numPr>
      </w:pPr>
      <w:r w:rsidRPr="00A339CC">
        <w:t>Успенский Э. «Дядя Фёдор, пёс и кот».</w:t>
      </w:r>
    </w:p>
    <w:p w:rsidR="00A339CC" w:rsidRPr="00A339CC" w:rsidRDefault="00A339CC" w:rsidP="00A339CC">
      <w:pPr>
        <w:numPr>
          <w:ilvl w:val="0"/>
          <w:numId w:val="2"/>
        </w:numPr>
        <w:rPr>
          <w:lang w:val="en-US"/>
        </w:rPr>
      </w:pPr>
      <w:proofErr w:type="spellStart"/>
      <w:r w:rsidRPr="00A339CC">
        <w:rPr>
          <w:lang w:val="en-US"/>
        </w:rPr>
        <w:t>Носов</w:t>
      </w:r>
      <w:proofErr w:type="spellEnd"/>
      <w:r w:rsidRPr="00A339CC">
        <w:rPr>
          <w:lang w:val="en-US"/>
        </w:rPr>
        <w:t xml:space="preserve"> Н. </w:t>
      </w:r>
      <w:proofErr w:type="spellStart"/>
      <w:r w:rsidRPr="00A339CC">
        <w:rPr>
          <w:lang w:val="en-US"/>
        </w:rPr>
        <w:t>Рассказы</w:t>
      </w:r>
      <w:proofErr w:type="spellEnd"/>
      <w:r w:rsidRPr="00A339CC">
        <w:rPr>
          <w:lang w:val="en-US"/>
        </w:rPr>
        <w:t>.</w:t>
      </w:r>
    </w:p>
    <w:p w:rsidR="00A339CC" w:rsidRPr="00A339CC" w:rsidRDefault="00A339CC" w:rsidP="00A339CC">
      <w:pPr>
        <w:numPr>
          <w:ilvl w:val="0"/>
          <w:numId w:val="2"/>
        </w:numPr>
      </w:pPr>
      <w:r w:rsidRPr="00A339CC">
        <w:t>Хогарт Э.»</w:t>
      </w:r>
      <w:proofErr w:type="spellStart"/>
      <w:r w:rsidRPr="00A339CC">
        <w:t>Мафин</w:t>
      </w:r>
      <w:proofErr w:type="spellEnd"/>
      <w:r w:rsidRPr="00A339CC">
        <w:t xml:space="preserve"> и его друзья».</w:t>
      </w:r>
    </w:p>
    <w:p w:rsidR="00A339CC" w:rsidRPr="00A339CC" w:rsidRDefault="00A339CC" w:rsidP="00A339CC">
      <w:pPr>
        <w:numPr>
          <w:ilvl w:val="0"/>
          <w:numId w:val="2"/>
        </w:numPr>
      </w:pPr>
      <w:r w:rsidRPr="00A339CC">
        <w:t>Андерсен Г.Х. «Принцесса на горошине», «</w:t>
      </w:r>
      <w:proofErr w:type="spellStart"/>
      <w:r w:rsidRPr="00A339CC">
        <w:t>Дюймовочка</w:t>
      </w:r>
      <w:proofErr w:type="spellEnd"/>
      <w:r w:rsidRPr="00A339CC">
        <w:t>», «Огниво» и другие сказки.</w:t>
      </w:r>
    </w:p>
    <w:p w:rsidR="00A339CC" w:rsidRPr="00A339CC" w:rsidRDefault="00A339CC" w:rsidP="00A339CC">
      <w:pPr>
        <w:numPr>
          <w:ilvl w:val="0"/>
          <w:numId w:val="2"/>
        </w:numPr>
      </w:pPr>
      <w:r w:rsidRPr="00A339CC">
        <w:t>Рауд Э. «</w:t>
      </w:r>
      <w:proofErr w:type="spellStart"/>
      <w:r w:rsidRPr="00A339CC">
        <w:t>Сипсик</w:t>
      </w:r>
      <w:proofErr w:type="spellEnd"/>
      <w:r w:rsidRPr="00A339CC">
        <w:t>».</w:t>
      </w:r>
    </w:p>
    <w:p w:rsidR="00A339CC" w:rsidRPr="00A339CC" w:rsidRDefault="00A339CC" w:rsidP="00A339CC">
      <w:pPr>
        <w:numPr>
          <w:ilvl w:val="0"/>
          <w:numId w:val="2"/>
        </w:numPr>
      </w:pPr>
      <w:r w:rsidRPr="00A339CC">
        <w:t>Эстонские народные сказки</w:t>
      </w:r>
    </w:p>
    <w:p w:rsidR="00A339CC" w:rsidRPr="00A339CC" w:rsidRDefault="00A339CC" w:rsidP="00A339CC">
      <w:pPr>
        <w:numPr>
          <w:ilvl w:val="0"/>
          <w:numId w:val="2"/>
        </w:numPr>
      </w:pPr>
      <w:proofErr w:type="spellStart"/>
      <w:r w:rsidRPr="00A339CC">
        <w:t>Нийт</w:t>
      </w:r>
      <w:proofErr w:type="spellEnd"/>
      <w:r w:rsidRPr="00A339CC">
        <w:t xml:space="preserve"> Э. «Рассказы о </w:t>
      </w:r>
      <w:proofErr w:type="spellStart"/>
      <w:r w:rsidRPr="00A339CC">
        <w:t>Трийну</w:t>
      </w:r>
      <w:proofErr w:type="spellEnd"/>
      <w:r w:rsidRPr="00A339CC">
        <w:t xml:space="preserve"> и </w:t>
      </w:r>
      <w:proofErr w:type="spellStart"/>
      <w:r w:rsidRPr="00A339CC">
        <w:t>Тави</w:t>
      </w:r>
      <w:proofErr w:type="spellEnd"/>
      <w:r w:rsidRPr="00A339CC">
        <w:t>»</w:t>
      </w:r>
    </w:p>
    <w:p w:rsidR="00A339CC" w:rsidRPr="00A339CC" w:rsidRDefault="00A339CC" w:rsidP="00A339CC">
      <w:pPr>
        <w:numPr>
          <w:ilvl w:val="0"/>
          <w:numId w:val="2"/>
        </w:numPr>
      </w:pPr>
      <w:proofErr w:type="spellStart"/>
      <w:r w:rsidRPr="00A339CC">
        <w:t>Мянд</w:t>
      </w:r>
      <w:proofErr w:type="spellEnd"/>
      <w:r w:rsidRPr="00A339CC">
        <w:t xml:space="preserve"> У. «Собачка в кармане»</w:t>
      </w:r>
    </w:p>
    <w:p w:rsidR="00A339CC" w:rsidRPr="00A339CC" w:rsidRDefault="00A339CC" w:rsidP="00A339CC"/>
    <w:p w:rsidR="00A339CC" w:rsidRPr="00A339CC" w:rsidRDefault="00A339CC" w:rsidP="00A339CC"/>
    <w:p w:rsidR="00A339CC" w:rsidRPr="00A339CC" w:rsidRDefault="00A339CC" w:rsidP="00A339CC">
      <w:pPr>
        <w:rPr>
          <w:b/>
        </w:rPr>
      </w:pPr>
      <w:r w:rsidRPr="00A339CC">
        <w:rPr>
          <w:b/>
          <w:bCs/>
        </w:rPr>
        <w:t xml:space="preserve">для </w:t>
      </w:r>
      <w:proofErr w:type="gramStart"/>
      <w:r w:rsidRPr="00A339CC">
        <w:rPr>
          <w:b/>
          <w:bCs/>
        </w:rPr>
        <w:t>перешедших</w:t>
      </w:r>
      <w:proofErr w:type="gramEnd"/>
      <w:r w:rsidRPr="00A339CC">
        <w:rPr>
          <w:b/>
          <w:bCs/>
        </w:rPr>
        <w:t xml:space="preserve"> в</w:t>
      </w:r>
      <w:r w:rsidRPr="00A339CC">
        <w:rPr>
          <w:b/>
        </w:rPr>
        <w:t xml:space="preserve"> 3-ий класс.</w:t>
      </w:r>
    </w:p>
    <w:p w:rsidR="00A339CC" w:rsidRPr="00A339CC" w:rsidRDefault="00A339CC" w:rsidP="00A339CC">
      <w:pPr>
        <w:numPr>
          <w:ilvl w:val="0"/>
          <w:numId w:val="3"/>
        </w:numPr>
      </w:pPr>
      <w:r w:rsidRPr="00A339CC">
        <w:t>Русские народные сказки.</w:t>
      </w:r>
    </w:p>
    <w:p w:rsidR="00A339CC" w:rsidRPr="00A339CC" w:rsidRDefault="00A339CC" w:rsidP="00A339CC">
      <w:pPr>
        <w:numPr>
          <w:ilvl w:val="0"/>
          <w:numId w:val="3"/>
        </w:numPr>
      </w:pPr>
      <w:r w:rsidRPr="00A339CC">
        <w:t>Сказки народов мира.</w:t>
      </w:r>
    </w:p>
    <w:p w:rsidR="00A339CC" w:rsidRPr="00A339CC" w:rsidRDefault="00A339CC" w:rsidP="00A339CC">
      <w:pPr>
        <w:numPr>
          <w:ilvl w:val="0"/>
          <w:numId w:val="3"/>
        </w:numPr>
      </w:pPr>
      <w:r w:rsidRPr="00A339CC">
        <w:t xml:space="preserve">Сказки братьев Гримм «Госпожа Метелица», «Король </w:t>
      </w:r>
      <w:proofErr w:type="spellStart"/>
      <w:r w:rsidRPr="00A339CC">
        <w:t>Дроздобород</w:t>
      </w:r>
      <w:proofErr w:type="spellEnd"/>
      <w:r w:rsidRPr="00A339CC">
        <w:t>», «Горшочек каши», «</w:t>
      </w:r>
      <w:proofErr w:type="spellStart"/>
      <w:r w:rsidRPr="00A339CC">
        <w:t>Беляночка</w:t>
      </w:r>
      <w:proofErr w:type="spellEnd"/>
      <w:r w:rsidRPr="00A339CC">
        <w:t xml:space="preserve"> и Розочка», «Храбрый портной», «Соломинка, уголёк и боб» и другие сказки.</w:t>
      </w:r>
    </w:p>
    <w:p w:rsidR="00A339CC" w:rsidRPr="00A339CC" w:rsidRDefault="00A339CC" w:rsidP="00A339CC">
      <w:pPr>
        <w:numPr>
          <w:ilvl w:val="0"/>
          <w:numId w:val="3"/>
        </w:numPr>
      </w:pPr>
      <w:r w:rsidRPr="00A339CC">
        <w:t xml:space="preserve">В. </w:t>
      </w:r>
      <w:proofErr w:type="spellStart"/>
      <w:r w:rsidRPr="00A339CC">
        <w:t>Гауф</w:t>
      </w:r>
      <w:proofErr w:type="spellEnd"/>
      <w:r w:rsidRPr="00A339CC">
        <w:t xml:space="preserve"> «Маленький Мук», «Калиф-аист», «Карлик Нос» и другие сказки.</w:t>
      </w:r>
    </w:p>
    <w:p w:rsidR="00A339CC" w:rsidRPr="00A339CC" w:rsidRDefault="00A339CC" w:rsidP="00A339CC">
      <w:pPr>
        <w:numPr>
          <w:ilvl w:val="0"/>
          <w:numId w:val="3"/>
        </w:numPr>
      </w:pPr>
      <w:r w:rsidRPr="00A339CC">
        <w:t>Мифы и легенды Древней Греции.</w:t>
      </w:r>
    </w:p>
    <w:p w:rsidR="00A339CC" w:rsidRPr="00A339CC" w:rsidRDefault="00A339CC" w:rsidP="00A339CC">
      <w:pPr>
        <w:numPr>
          <w:ilvl w:val="0"/>
          <w:numId w:val="3"/>
        </w:numPr>
      </w:pPr>
      <w:r w:rsidRPr="00A339CC">
        <w:t>П. Бажов «</w:t>
      </w:r>
      <w:proofErr w:type="spellStart"/>
      <w:r w:rsidRPr="00A339CC">
        <w:t>Огневушка-поскакушка</w:t>
      </w:r>
      <w:proofErr w:type="spellEnd"/>
      <w:r w:rsidRPr="00A339CC">
        <w:t>» и другие сказы.</w:t>
      </w:r>
    </w:p>
    <w:p w:rsidR="00A339CC" w:rsidRPr="00A339CC" w:rsidRDefault="00A339CC" w:rsidP="00A339CC">
      <w:pPr>
        <w:numPr>
          <w:ilvl w:val="0"/>
          <w:numId w:val="3"/>
        </w:numPr>
      </w:pPr>
      <w:r w:rsidRPr="00A339CC">
        <w:lastRenderedPageBreak/>
        <w:t>Кир Булычев «Путешествие Алисы», «Лиловый шар», «Заповедник сказок».</w:t>
      </w:r>
    </w:p>
    <w:p w:rsidR="00A339CC" w:rsidRPr="00A339CC" w:rsidRDefault="00A339CC" w:rsidP="00A339CC">
      <w:pPr>
        <w:numPr>
          <w:ilvl w:val="0"/>
          <w:numId w:val="3"/>
        </w:numPr>
      </w:pPr>
      <w:r w:rsidRPr="00A339CC">
        <w:t>Н. Носов, В. Драгунский. Рассказы.</w:t>
      </w:r>
    </w:p>
    <w:p w:rsidR="00A339CC" w:rsidRPr="00A339CC" w:rsidRDefault="00A339CC" w:rsidP="00A339CC">
      <w:pPr>
        <w:numPr>
          <w:ilvl w:val="0"/>
          <w:numId w:val="3"/>
        </w:numPr>
      </w:pPr>
      <w:r w:rsidRPr="00A339CC">
        <w:t xml:space="preserve">С. </w:t>
      </w:r>
      <w:proofErr w:type="spellStart"/>
      <w:r w:rsidRPr="00A339CC">
        <w:t>Лагерлёф</w:t>
      </w:r>
      <w:proofErr w:type="spellEnd"/>
      <w:r w:rsidRPr="00A339CC">
        <w:t xml:space="preserve"> «Путешествие Нильса с дикими гусями».</w:t>
      </w:r>
    </w:p>
    <w:p w:rsidR="00A339CC" w:rsidRPr="00A339CC" w:rsidRDefault="00A339CC" w:rsidP="00A339CC">
      <w:pPr>
        <w:numPr>
          <w:ilvl w:val="0"/>
          <w:numId w:val="3"/>
        </w:numPr>
      </w:pPr>
      <w:r w:rsidRPr="00A339CC">
        <w:t xml:space="preserve">А. </w:t>
      </w:r>
      <w:proofErr w:type="spellStart"/>
      <w:r w:rsidRPr="00A339CC">
        <w:t>Лагин</w:t>
      </w:r>
      <w:proofErr w:type="spellEnd"/>
      <w:r w:rsidRPr="00A339CC">
        <w:t xml:space="preserve"> «Старик Хоттабыч».</w:t>
      </w:r>
    </w:p>
    <w:p w:rsidR="00A339CC" w:rsidRPr="00A339CC" w:rsidRDefault="00A339CC" w:rsidP="00A339CC">
      <w:pPr>
        <w:numPr>
          <w:ilvl w:val="0"/>
          <w:numId w:val="3"/>
        </w:numPr>
      </w:pPr>
      <w:r w:rsidRPr="00A339CC">
        <w:t xml:space="preserve">Ян Лари «Необычайные приключения </w:t>
      </w:r>
      <w:proofErr w:type="spellStart"/>
      <w:r w:rsidRPr="00A339CC">
        <w:t>Карика</w:t>
      </w:r>
      <w:proofErr w:type="spellEnd"/>
      <w:r w:rsidRPr="00A339CC">
        <w:t xml:space="preserve"> и Вали».</w:t>
      </w:r>
    </w:p>
    <w:p w:rsidR="00A339CC" w:rsidRPr="00A339CC" w:rsidRDefault="00A339CC" w:rsidP="00A339CC">
      <w:pPr>
        <w:numPr>
          <w:ilvl w:val="0"/>
          <w:numId w:val="3"/>
        </w:numPr>
      </w:pPr>
      <w:r w:rsidRPr="00A339CC">
        <w:t>Р. Киплинг «</w:t>
      </w:r>
      <w:proofErr w:type="spellStart"/>
      <w:r w:rsidRPr="00A339CC">
        <w:t>Рикки-Тикки-Тави</w:t>
      </w:r>
      <w:proofErr w:type="spellEnd"/>
      <w:r w:rsidRPr="00A339CC">
        <w:t>». Сказки.</w:t>
      </w:r>
    </w:p>
    <w:p w:rsidR="00A339CC" w:rsidRPr="00A339CC" w:rsidRDefault="00A339CC" w:rsidP="00A339CC">
      <w:pPr>
        <w:numPr>
          <w:ilvl w:val="0"/>
          <w:numId w:val="3"/>
        </w:numPr>
      </w:pPr>
      <w:r w:rsidRPr="00A339CC">
        <w:t>В. Медведев «</w:t>
      </w:r>
      <w:proofErr w:type="spellStart"/>
      <w:r w:rsidRPr="00A339CC">
        <w:t>Баранкин</w:t>
      </w:r>
      <w:proofErr w:type="spellEnd"/>
      <w:r w:rsidRPr="00A339CC">
        <w:t>, будь человеком!».</w:t>
      </w:r>
    </w:p>
    <w:p w:rsidR="00A339CC" w:rsidRPr="00A339CC" w:rsidRDefault="00A339CC" w:rsidP="00A339CC">
      <w:pPr>
        <w:numPr>
          <w:ilvl w:val="0"/>
          <w:numId w:val="3"/>
        </w:numPr>
      </w:pPr>
      <w:r w:rsidRPr="00A339CC">
        <w:t xml:space="preserve">В. Бианки. Е. </w:t>
      </w:r>
      <w:proofErr w:type="spellStart"/>
      <w:r w:rsidRPr="00A339CC">
        <w:t>Чарушин</w:t>
      </w:r>
      <w:proofErr w:type="spellEnd"/>
      <w:r w:rsidRPr="00A339CC">
        <w:t>. Рассказы о природе и животных».</w:t>
      </w:r>
    </w:p>
    <w:p w:rsidR="00A339CC" w:rsidRPr="00A339CC" w:rsidRDefault="00A339CC" w:rsidP="00A339CC">
      <w:pPr>
        <w:numPr>
          <w:ilvl w:val="0"/>
          <w:numId w:val="3"/>
        </w:numPr>
      </w:pPr>
      <w:r w:rsidRPr="00A339CC">
        <w:t xml:space="preserve">Дж. </w:t>
      </w:r>
      <w:proofErr w:type="spellStart"/>
      <w:r w:rsidRPr="00A339CC">
        <w:t>Родари</w:t>
      </w:r>
      <w:proofErr w:type="spellEnd"/>
      <w:r w:rsidRPr="00A339CC">
        <w:t xml:space="preserve"> «Приключения </w:t>
      </w:r>
      <w:proofErr w:type="spellStart"/>
      <w:r w:rsidRPr="00A339CC">
        <w:t>Чипполино</w:t>
      </w:r>
      <w:proofErr w:type="spellEnd"/>
      <w:r w:rsidRPr="00A339CC">
        <w:t>», «</w:t>
      </w:r>
      <w:proofErr w:type="spellStart"/>
      <w:r w:rsidRPr="00A339CC">
        <w:t>Джельсомино</w:t>
      </w:r>
      <w:proofErr w:type="spellEnd"/>
      <w:r w:rsidRPr="00A339CC">
        <w:t xml:space="preserve"> в стране лжецов», «Приключения голубой стрелы».</w:t>
      </w:r>
    </w:p>
    <w:p w:rsidR="00A339CC" w:rsidRPr="00A339CC" w:rsidRDefault="00A339CC" w:rsidP="00A339CC">
      <w:pPr>
        <w:numPr>
          <w:ilvl w:val="0"/>
          <w:numId w:val="3"/>
        </w:numPr>
      </w:pPr>
      <w:r w:rsidRPr="00A339CC">
        <w:t xml:space="preserve">А. Линдгрен «Три повести о Малыше и </w:t>
      </w:r>
      <w:proofErr w:type="spellStart"/>
      <w:r w:rsidRPr="00A339CC">
        <w:t>Карлсоне</w:t>
      </w:r>
      <w:proofErr w:type="spellEnd"/>
      <w:r w:rsidRPr="00A339CC">
        <w:t>», «</w:t>
      </w:r>
      <w:hyperlink r:id="rId6" w:anchor="_blank" w:history="1">
        <w:r w:rsidRPr="00A339CC">
          <w:rPr>
            <w:rStyle w:val="a3"/>
          </w:rPr>
          <w:t xml:space="preserve">Приключения Эмиля из </w:t>
        </w:r>
        <w:proofErr w:type="spellStart"/>
        <w:r w:rsidRPr="00A339CC">
          <w:rPr>
            <w:rStyle w:val="a3"/>
          </w:rPr>
          <w:t>Леннеберги</w:t>
        </w:r>
        <w:proofErr w:type="spellEnd"/>
      </w:hyperlink>
      <w:r w:rsidRPr="00A339CC">
        <w:t>», «</w:t>
      </w:r>
      <w:proofErr w:type="spellStart"/>
      <w:r w:rsidRPr="00A339CC">
        <w:t>Роня</w:t>
      </w:r>
      <w:proofErr w:type="spellEnd"/>
      <w:r w:rsidRPr="00A339CC">
        <w:t>, дочь разбойника», «</w:t>
      </w:r>
      <w:proofErr w:type="spellStart"/>
      <w:r w:rsidRPr="00A339CC">
        <w:t>Пеппи</w:t>
      </w:r>
      <w:proofErr w:type="spellEnd"/>
      <w:r w:rsidRPr="00A339CC">
        <w:t xml:space="preserve"> Длинный чулок», «Мио, мой Мио!»</w:t>
      </w:r>
    </w:p>
    <w:p w:rsidR="00A339CC" w:rsidRPr="00A339CC" w:rsidRDefault="00A339CC" w:rsidP="00A339CC">
      <w:pPr>
        <w:numPr>
          <w:ilvl w:val="0"/>
          <w:numId w:val="3"/>
        </w:numPr>
      </w:pPr>
      <w:r w:rsidRPr="00A339CC">
        <w:t xml:space="preserve">П. </w:t>
      </w:r>
      <w:proofErr w:type="spellStart"/>
      <w:r w:rsidRPr="00A339CC">
        <w:t>Треверс</w:t>
      </w:r>
      <w:proofErr w:type="spellEnd"/>
      <w:r w:rsidRPr="00A339CC">
        <w:t xml:space="preserve"> «Мери </w:t>
      </w:r>
      <w:proofErr w:type="spellStart"/>
      <w:r w:rsidRPr="00A339CC">
        <w:t>Поппинс</w:t>
      </w:r>
      <w:proofErr w:type="spellEnd"/>
      <w:r w:rsidRPr="00A339CC">
        <w:t>».</w:t>
      </w:r>
    </w:p>
    <w:p w:rsidR="00A339CC" w:rsidRPr="00A339CC" w:rsidRDefault="00A339CC" w:rsidP="00A339CC">
      <w:pPr>
        <w:numPr>
          <w:ilvl w:val="0"/>
          <w:numId w:val="3"/>
        </w:numPr>
      </w:pPr>
      <w:r w:rsidRPr="00A339CC">
        <w:t>Э. Успенский. Сказочные повести.</w:t>
      </w:r>
    </w:p>
    <w:p w:rsidR="00A339CC" w:rsidRPr="00A339CC" w:rsidRDefault="00A339CC" w:rsidP="00A339CC">
      <w:pPr>
        <w:numPr>
          <w:ilvl w:val="0"/>
          <w:numId w:val="3"/>
        </w:numPr>
      </w:pPr>
      <w:proofErr w:type="spellStart"/>
      <w:r w:rsidRPr="00A339CC">
        <w:t>Эно</w:t>
      </w:r>
      <w:proofErr w:type="spellEnd"/>
      <w:r w:rsidRPr="00A339CC">
        <w:t xml:space="preserve"> Рауд «Муфта, Полботинка и Моховая Борода».</w:t>
      </w:r>
    </w:p>
    <w:p w:rsidR="00A339CC" w:rsidRPr="00A339CC" w:rsidRDefault="00A339CC" w:rsidP="00A339CC">
      <w:pPr>
        <w:numPr>
          <w:ilvl w:val="0"/>
          <w:numId w:val="3"/>
        </w:numPr>
      </w:pPr>
      <w:r w:rsidRPr="00A339CC">
        <w:t xml:space="preserve">Оскар </w:t>
      </w:r>
      <w:proofErr w:type="spellStart"/>
      <w:r w:rsidRPr="00A339CC">
        <w:t>Лутс</w:t>
      </w:r>
      <w:proofErr w:type="spellEnd"/>
      <w:r w:rsidRPr="00A339CC">
        <w:t xml:space="preserve"> «Мальчик с рожками».</w:t>
      </w:r>
    </w:p>
    <w:p w:rsidR="00A339CC" w:rsidRPr="00A339CC" w:rsidRDefault="00A339CC" w:rsidP="00A339CC"/>
    <w:p w:rsidR="00A339CC" w:rsidRPr="00A339CC" w:rsidRDefault="00A339CC" w:rsidP="00A339CC"/>
    <w:p w:rsidR="00A339CC" w:rsidRPr="00A339CC" w:rsidRDefault="00A339CC" w:rsidP="00A339CC"/>
    <w:p w:rsidR="00A339CC" w:rsidRPr="00A339CC" w:rsidRDefault="00A339CC" w:rsidP="00A339CC">
      <w:pPr>
        <w:rPr>
          <w:b/>
          <w:bCs/>
        </w:rPr>
      </w:pPr>
    </w:p>
    <w:p w:rsidR="00A339CC" w:rsidRPr="00A339CC" w:rsidRDefault="00A339CC" w:rsidP="00A339CC">
      <w:pPr>
        <w:rPr>
          <w:b/>
          <w:bCs/>
        </w:rPr>
      </w:pPr>
    </w:p>
    <w:p w:rsidR="00A339CC" w:rsidRPr="00A339CC" w:rsidRDefault="00A339CC" w:rsidP="00A339CC">
      <w:pPr>
        <w:rPr>
          <w:b/>
          <w:bCs/>
        </w:rPr>
      </w:pPr>
    </w:p>
    <w:p w:rsidR="00A339CC" w:rsidRPr="00A339CC" w:rsidRDefault="00A339CC" w:rsidP="00A339CC">
      <w:pPr>
        <w:rPr>
          <w:b/>
        </w:rPr>
      </w:pPr>
      <w:r w:rsidRPr="00A339CC">
        <w:rPr>
          <w:b/>
          <w:bCs/>
        </w:rPr>
        <w:t xml:space="preserve">для </w:t>
      </w:r>
      <w:proofErr w:type="gramStart"/>
      <w:r w:rsidRPr="00A339CC">
        <w:rPr>
          <w:b/>
          <w:bCs/>
        </w:rPr>
        <w:t>перешедших</w:t>
      </w:r>
      <w:proofErr w:type="gramEnd"/>
      <w:r w:rsidRPr="00A339CC">
        <w:rPr>
          <w:b/>
          <w:bCs/>
        </w:rPr>
        <w:t xml:space="preserve"> в 4-ый</w:t>
      </w:r>
      <w:r w:rsidRPr="00A339CC">
        <w:rPr>
          <w:b/>
        </w:rPr>
        <w:t xml:space="preserve"> класс</w:t>
      </w:r>
    </w:p>
    <w:p w:rsidR="00A339CC" w:rsidRPr="00A339CC" w:rsidRDefault="00A339CC" w:rsidP="00A339CC">
      <w:pPr>
        <w:numPr>
          <w:ilvl w:val="0"/>
          <w:numId w:val="1"/>
        </w:numPr>
      </w:pPr>
      <w:r w:rsidRPr="00A339CC">
        <w:t>Зарубежные народные сказки</w:t>
      </w:r>
    </w:p>
    <w:p w:rsidR="00A339CC" w:rsidRPr="00A339CC" w:rsidRDefault="00A339CC" w:rsidP="00A339CC">
      <w:pPr>
        <w:numPr>
          <w:ilvl w:val="0"/>
          <w:numId w:val="1"/>
        </w:numPr>
      </w:pPr>
      <w:r w:rsidRPr="00A339CC">
        <w:t xml:space="preserve">Г.Х. Андерсен "Дикие лебеди" </w:t>
      </w:r>
    </w:p>
    <w:p w:rsidR="00A339CC" w:rsidRPr="00A339CC" w:rsidRDefault="00A339CC" w:rsidP="00A339CC">
      <w:pPr>
        <w:numPr>
          <w:ilvl w:val="0"/>
          <w:numId w:val="1"/>
        </w:numPr>
      </w:pPr>
      <w:r w:rsidRPr="00A339CC">
        <w:t xml:space="preserve">П. Ершов "Конек - Горбунок" </w:t>
      </w:r>
    </w:p>
    <w:p w:rsidR="00A339CC" w:rsidRPr="00A339CC" w:rsidRDefault="00A339CC" w:rsidP="00A339CC">
      <w:pPr>
        <w:numPr>
          <w:ilvl w:val="0"/>
          <w:numId w:val="1"/>
        </w:numPr>
      </w:pPr>
      <w:r w:rsidRPr="00A339CC">
        <w:t xml:space="preserve">А.С. Пушкин "Сказка о царе </w:t>
      </w:r>
      <w:proofErr w:type="spellStart"/>
      <w:r w:rsidRPr="00A339CC">
        <w:t>Салтане</w:t>
      </w:r>
      <w:proofErr w:type="spellEnd"/>
      <w:r w:rsidRPr="00A339CC">
        <w:t xml:space="preserve">" </w:t>
      </w:r>
    </w:p>
    <w:p w:rsidR="00A339CC" w:rsidRPr="00A339CC" w:rsidRDefault="00A339CC" w:rsidP="00A339CC">
      <w:pPr>
        <w:numPr>
          <w:ilvl w:val="0"/>
          <w:numId w:val="1"/>
        </w:numPr>
      </w:pPr>
      <w:r w:rsidRPr="00A339CC">
        <w:t xml:space="preserve">Р. Киплинг "Кошка, которая гуляет сама по себе" </w:t>
      </w:r>
    </w:p>
    <w:p w:rsidR="00A339CC" w:rsidRPr="00A339CC" w:rsidRDefault="00A339CC" w:rsidP="00A339CC">
      <w:pPr>
        <w:numPr>
          <w:ilvl w:val="0"/>
          <w:numId w:val="1"/>
        </w:numPr>
      </w:pPr>
      <w:r w:rsidRPr="00A339CC">
        <w:t xml:space="preserve">П. Бажов "Каменный цветок" </w:t>
      </w:r>
    </w:p>
    <w:p w:rsidR="00A339CC" w:rsidRPr="00A339CC" w:rsidRDefault="00A339CC" w:rsidP="00A339CC">
      <w:pPr>
        <w:numPr>
          <w:ilvl w:val="0"/>
          <w:numId w:val="1"/>
        </w:numPr>
      </w:pPr>
      <w:r w:rsidRPr="00A339CC">
        <w:lastRenderedPageBreak/>
        <w:t xml:space="preserve">А.И. Куприн "Слон" </w:t>
      </w:r>
    </w:p>
    <w:p w:rsidR="00A339CC" w:rsidRPr="00A339CC" w:rsidRDefault="00A339CC" w:rsidP="00A339CC">
      <w:pPr>
        <w:numPr>
          <w:ilvl w:val="0"/>
          <w:numId w:val="1"/>
        </w:numPr>
      </w:pPr>
      <w:r w:rsidRPr="00A339CC">
        <w:t xml:space="preserve">А.П. Чехов "Каштанка", "Мальчики" </w:t>
      </w:r>
    </w:p>
    <w:p w:rsidR="00A339CC" w:rsidRPr="00A339CC" w:rsidRDefault="00A339CC" w:rsidP="00A339CC">
      <w:pPr>
        <w:numPr>
          <w:ilvl w:val="0"/>
          <w:numId w:val="1"/>
        </w:numPr>
      </w:pPr>
      <w:r w:rsidRPr="00A339CC">
        <w:t xml:space="preserve">Ю. </w:t>
      </w:r>
      <w:proofErr w:type="spellStart"/>
      <w:r w:rsidRPr="00A339CC">
        <w:t>Олеша</w:t>
      </w:r>
      <w:proofErr w:type="spellEnd"/>
      <w:r w:rsidRPr="00A339CC">
        <w:t xml:space="preserve"> "Три толстяка" </w:t>
      </w:r>
    </w:p>
    <w:p w:rsidR="00A339CC" w:rsidRPr="00A339CC" w:rsidRDefault="00A339CC" w:rsidP="00A339CC">
      <w:pPr>
        <w:numPr>
          <w:ilvl w:val="0"/>
          <w:numId w:val="1"/>
        </w:numPr>
      </w:pPr>
      <w:r w:rsidRPr="00A339CC">
        <w:t xml:space="preserve">В. </w:t>
      </w:r>
      <w:proofErr w:type="spellStart"/>
      <w:r w:rsidRPr="00A339CC">
        <w:t>Гауф</w:t>
      </w:r>
      <w:proofErr w:type="spellEnd"/>
      <w:r w:rsidRPr="00A339CC">
        <w:t xml:space="preserve"> "Калиф - аист" </w:t>
      </w:r>
    </w:p>
    <w:p w:rsidR="00A339CC" w:rsidRPr="00A339CC" w:rsidRDefault="00A339CC" w:rsidP="00A339CC">
      <w:pPr>
        <w:numPr>
          <w:ilvl w:val="0"/>
          <w:numId w:val="1"/>
        </w:numPr>
      </w:pPr>
      <w:r w:rsidRPr="00A339CC">
        <w:t xml:space="preserve">Дж. Свифт "Остров сокровищ", "Черная стрела" </w:t>
      </w:r>
    </w:p>
    <w:p w:rsidR="00A339CC" w:rsidRPr="00A339CC" w:rsidRDefault="00A339CC" w:rsidP="00A339CC">
      <w:pPr>
        <w:numPr>
          <w:ilvl w:val="0"/>
          <w:numId w:val="1"/>
        </w:numPr>
      </w:pPr>
      <w:r w:rsidRPr="00A339CC">
        <w:t xml:space="preserve">М. </w:t>
      </w:r>
      <w:proofErr w:type="spellStart"/>
      <w:r w:rsidRPr="00A339CC">
        <w:t>Зощенкою</w:t>
      </w:r>
      <w:proofErr w:type="spellEnd"/>
      <w:r w:rsidRPr="00A339CC">
        <w:t xml:space="preserve"> Рассказы </w:t>
      </w:r>
    </w:p>
    <w:p w:rsidR="00A339CC" w:rsidRPr="00A339CC" w:rsidRDefault="00A339CC" w:rsidP="00A339CC">
      <w:pPr>
        <w:numPr>
          <w:ilvl w:val="0"/>
          <w:numId w:val="1"/>
        </w:numPr>
      </w:pPr>
      <w:r w:rsidRPr="00A339CC">
        <w:t>Н. Носов "Незнайка в Солнечном городе"</w:t>
      </w:r>
    </w:p>
    <w:p w:rsidR="00A339CC" w:rsidRPr="00A339CC" w:rsidRDefault="00A339CC" w:rsidP="00A339CC">
      <w:pPr>
        <w:numPr>
          <w:ilvl w:val="0"/>
          <w:numId w:val="1"/>
        </w:numPr>
      </w:pPr>
      <w:r w:rsidRPr="00A339CC">
        <w:t xml:space="preserve"> Ф. Р. </w:t>
      </w:r>
      <w:proofErr w:type="spellStart"/>
      <w:r w:rsidRPr="00A339CC">
        <w:t>Крейцвальд</w:t>
      </w:r>
      <w:proofErr w:type="spellEnd"/>
      <w:r w:rsidRPr="00A339CC">
        <w:t>. Сказки.</w:t>
      </w:r>
    </w:p>
    <w:p w:rsidR="00A339CC" w:rsidRPr="00A339CC" w:rsidRDefault="00A339CC" w:rsidP="00A339CC">
      <w:pPr>
        <w:numPr>
          <w:ilvl w:val="0"/>
          <w:numId w:val="1"/>
        </w:numPr>
      </w:pPr>
      <w:r w:rsidRPr="00A339CC">
        <w:t xml:space="preserve"> </w:t>
      </w:r>
      <w:proofErr w:type="spellStart"/>
      <w:r w:rsidRPr="00A339CC">
        <w:t>Леэло</w:t>
      </w:r>
      <w:proofErr w:type="spellEnd"/>
      <w:r w:rsidRPr="00A339CC">
        <w:t xml:space="preserve"> </w:t>
      </w:r>
      <w:proofErr w:type="spellStart"/>
      <w:r w:rsidRPr="00A339CC">
        <w:t>Тунгал</w:t>
      </w:r>
      <w:proofErr w:type="spellEnd"/>
      <w:r w:rsidRPr="00A339CC">
        <w:t xml:space="preserve">  «</w:t>
      </w:r>
      <w:proofErr w:type="spellStart"/>
      <w:r w:rsidRPr="00A339CC">
        <w:t>Кристийна</w:t>
      </w:r>
      <w:proofErr w:type="spellEnd"/>
      <w:proofErr w:type="gramStart"/>
      <w:r w:rsidRPr="00A339CC">
        <w:t xml:space="preserve"> ,</w:t>
      </w:r>
      <w:proofErr w:type="gramEnd"/>
      <w:r w:rsidRPr="00A339CC">
        <w:t xml:space="preserve"> или Легко ли быть средней сестрой?»</w:t>
      </w:r>
    </w:p>
    <w:p w:rsidR="008D7E09" w:rsidRDefault="00A339CC">
      <w:bookmarkStart w:id="0" w:name="_GoBack"/>
      <w:bookmarkEnd w:id="0"/>
    </w:p>
    <w:sectPr w:rsidR="008D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97"/>
    <w:rsid w:val="00155A97"/>
    <w:rsid w:val="002130D8"/>
    <w:rsid w:val="00A339CC"/>
    <w:rsid w:val="00E1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ru/LINDGREN/emil1.t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2007</Characters>
  <Application>Microsoft Office Word</Application>
  <DocSecurity>0</DocSecurity>
  <Lines>16</Lines>
  <Paragraphs>4</Paragraphs>
  <ScaleCrop>false</ScaleCrop>
  <Company>Haabersti Vene Gumnaasium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2013-06-18T09:05:00Z</dcterms:created>
  <dcterms:modified xsi:type="dcterms:W3CDTF">2013-06-18T09:05:00Z</dcterms:modified>
</cp:coreProperties>
</file>